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3C5D" w14:textId="0CB95ED6" w:rsidR="00EE0C56" w:rsidRPr="00351A2F" w:rsidRDefault="003811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/>
          <w:bCs/>
        </w:rPr>
        <w:t xml:space="preserve">Department: </w:t>
      </w:r>
      <w:r w:rsidR="002364C9" w:rsidRPr="00351A2F">
        <w:rPr>
          <w:rFonts w:ascii="Arial" w:eastAsia="Arial" w:hAnsi="Arial" w:cs="Arial"/>
        </w:rPr>
        <w:t>Business</w:t>
      </w:r>
      <w:r w:rsidR="009250DF" w:rsidRPr="00351A2F">
        <w:rPr>
          <w:rFonts w:ascii="Arial" w:eastAsia="Arial" w:hAnsi="Arial" w:cs="Arial"/>
        </w:rPr>
        <w:t xml:space="preserve"> </w:t>
      </w:r>
      <w:r w:rsidRPr="00351A2F">
        <w:rPr>
          <w:rFonts w:ascii="Arial" w:eastAsia="Arial" w:hAnsi="Arial" w:cs="Arial"/>
        </w:rPr>
        <w:t xml:space="preserve"> </w:t>
      </w:r>
      <w:r w:rsidR="009250DF" w:rsidRPr="00351A2F">
        <w:rPr>
          <w:rFonts w:ascii="Arial" w:eastAsia="Arial" w:hAnsi="Arial" w:cs="Arial"/>
          <w:b/>
          <w:bCs/>
        </w:rPr>
        <w:tab/>
      </w:r>
      <w:r w:rsidR="009250DF" w:rsidRPr="00351A2F">
        <w:rPr>
          <w:rFonts w:ascii="Arial" w:eastAsia="Arial" w:hAnsi="Arial" w:cs="Arial"/>
          <w:b/>
          <w:bCs/>
        </w:rPr>
        <w:tab/>
      </w:r>
      <w:r w:rsidR="009250DF" w:rsidRPr="00351A2F">
        <w:rPr>
          <w:rFonts w:ascii="Arial" w:eastAsia="Arial" w:hAnsi="Arial" w:cs="Arial"/>
          <w:b/>
          <w:bCs/>
        </w:rPr>
        <w:tab/>
      </w:r>
      <w:r w:rsidR="00EE0C56" w:rsidRPr="00351A2F">
        <w:rPr>
          <w:rFonts w:ascii="Arial" w:eastAsia="Arial" w:hAnsi="Arial" w:cs="Arial"/>
          <w:bCs/>
        </w:rPr>
        <w:t xml:space="preserve"> </w:t>
      </w:r>
    </w:p>
    <w:p w14:paraId="54B7A043" w14:textId="77777777" w:rsidR="00EE0C56" w:rsidRPr="00351A2F" w:rsidRDefault="00EE0C5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</w:p>
    <w:p w14:paraId="4F507BB8" w14:textId="4F4E6245" w:rsidR="00144259" w:rsidRDefault="00381162" w:rsidP="000C7549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 w:val="0"/>
          <w:bCs w:val="0"/>
        </w:rPr>
      </w:pPr>
      <w:r w:rsidRPr="00351A2F">
        <w:rPr>
          <w:rFonts w:ascii="Arial" w:eastAsia="Arial" w:hAnsi="Arial" w:cs="Arial"/>
        </w:rPr>
        <w:t>Reports To:</w:t>
      </w:r>
      <w:r w:rsidR="007913C4">
        <w:rPr>
          <w:rFonts w:ascii="Arial" w:eastAsia="Arial" w:hAnsi="Arial" w:cs="Arial"/>
        </w:rPr>
        <w:t xml:space="preserve"> </w:t>
      </w:r>
      <w:r w:rsidR="00144259">
        <w:rPr>
          <w:rFonts w:ascii="Arial" w:eastAsia="Arial" w:hAnsi="Arial" w:cs="Arial"/>
          <w:b w:val="0"/>
          <w:bCs w:val="0"/>
        </w:rPr>
        <w:t>Scott Kraske (CFO</w:t>
      </w:r>
      <w:r w:rsidR="0098381E">
        <w:rPr>
          <w:rFonts w:ascii="Arial" w:eastAsia="Arial" w:hAnsi="Arial" w:cs="Arial"/>
          <w:b w:val="0"/>
          <w:bCs w:val="0"/>
        </w:rPr>
        <w:t>)</w:t>
      </w:r>
    </w:p>
    <w:p w14:paraId="50DEE3F9" w14:textId="5393271E" w:rsidR="00D250F2" w:rsidRPr="000C7549" w:rsidRDefault="00381162" w:rsidP="000C7549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 w:val="0"/>
        </w:rPr>
      </w:pPr>
      <w:r w:rsidRPr="00351A2F">
        <w:rPr>
          <w:rFonts w:ascii="Arial" w:eastAsia="Arial" w:hAnsi="Arial" w:cs="Arial"/>
        </w:rPr>
        <w:tab/>
      </w:r>
      <w:r w:rsidRPr="00351A2F">
        <w:rPr>
          <w:rFonts w:ascii="Arial" w:eastAsia="Arial" w:hAnsi="Arial" w:cs="Arial"/>
        </w:rPr>
        <w:tab/>
      </w:r>
      <w:r w:rsidRPr="00351A2F">
        <w:rPr>
          <w:rFonts w:ascii="Arial" w:eastAsia="Arial" w:hAnsi="Arial" w:cs="Arial"/>
        </w:rPr>
        <w:tab/>
      </w:r>
      <w:bookmarkStart w:id="0" w:name="h.v3hvmqlt7y05"/>
      <w:bookmarkEnd w:id="0"/>
    </w:p>
    <w:p w14:paraId="11DCA485" w14:textId="63E614D0" w:rsidR="00D250F2" w:rsidRPr="00351A2F" w:rsidRDefault="00B27BC5" w:rsidP="00110E9A">
      <w:pPr>
        <w:pBdr>
          <w:top w:val="nil"/>
          <w:left w:val="nil"/>
          <w:bottom w:val="nil"/>
          <w:right w:val="nil"/>
          <w:between w:val="nil"/>
          <w:bar w:val="nil"/>
        </w:pBdr>
        <w:ind w:right="96"/>
        <w:jc w:val="right"/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Cs/>
        </w:rPr>
        <w:t xml:space="preserve">   </w:t>
      </w:r>
      <w:r w:rsidRPr="00351A2F">
        <w:rPr>
          <w:rFonts w:ascii="Arial" w:eastAsia="Arial" w:hAnsi="Arial" w:cs="Arial"/>
          <w:bCs/>
        </w:rPr>
        <w:tab/>
      </w:r>
      <w:r w:rsidRPr="00351A2F">
        <w:rPr>
          <w:rFonts w:ascii="Arial" w:eastAsia="Arial" w:hAnsi="Arial" w:cs="Arial"/>
          <w:bCs/>
        </w:rPr>
        <w:tab/>
      </w:r>
      <w:r w:rsidR="00796E7A" w:rsidRPr="00351A2F">
        <w:rPr>
          <w:rFonts w:ascii="Arial" w:eastAsia="Arial" w:hAnsi="Arial" w:cs="Arial"/>
          <w:b/>
        </w:rPr>
        <w:t>Date Created:</w:t>
      </w:r>
      <w:r w:rsidRPr="00351A2F">
        <w:rPr>
          <w:rFonts w:ascii="Arial" w:eastAsia="Arial" w:hAnsi="Arial" w:cs="Arial"/>
          <w:b/>
        </w:rPr>
        <w:t xml:space="preserve"> </w:t>
      </w:r>
      <w:proofErr w:type="gramStart"/>
      <w:r w:rsidR="00796E7A" w:rsidRPr="00351A2F">
        <w:rPr>
          <w:rFonts w:ascii="Arial" w:eastAsia="Arial" w:hAnsi="Arial" w:cs="Arial"/>
          <w:bCs/>
        </w:rPr>
        <w:t>3/2/2022</w:t>
      </w:r>
      <w:proofErr w:type="gramEnd"/>
    </w:p>
    <w:p w14:paraId="58A04CB8" w14:textId="77777777" w:rsidR="00D250F2" w:rsidRPr="00351A2F" w:rsidRDefault="00CE67C9" w:rsidP="00110E9A">
      <w:pPr>
        <w:pBdr>
          <w:top w:val="nil"/>
          <w:left w:val="nil"/>
          <w:bottom w:val="nil"/>
          <w:right w:val="nil"/>
          <w:between w:val="nil"/>
          <w:bar w:val="nil"/>
        </w:pBdr>
        <w:ind w:right="96"/>
        <w:jc w:val="right"/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/>
        </w:rPr>
        <w:t xml:space="preserve"> </w:t>
      </w:r>
    </w:p>
    <w:p w14:paraId="18AC16D9" w14:textId="066F2B32" w:rsidR="00D250F2" w:rsidRPr="00351A2F" w:rsidRDefault="0079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Cs/>
        </w:rPr>
        <w:tab/>
      </w:r>
      <w:r w:rsidRPr="00351A2F">
        <w:rPr>
          <w:rFonts w:ascii="Arial" w:eastAsia="Arial" w:hAnsi="Arial" w:cs="Arial"/>
          <w:bCs/>
        </w:rPr>
        <w:tab/>
      </w:r>
      <w:r w:rsidRPr="00351A2F">
        <w:rPr>
          <w:rFonts w:ascii="Arial" w:eastAsia="Arial" w:hAnsi="Arial" w:cs="Arial"/>
          <w:bCs/>
        </w:rPr>
        <w:tab/>
      </w:r>
      <w:r w:rsidR="00B27BC5" w:rsidRPr="00351A2F">
        <w:rPr>
          <w:rFonts w:ascii="Arial" w:eastAsia="Arial" w:hAnsi="Arial" w:cs="Arial"/>
          <w:bCs/>
        </w:rPr>
        <w:t xml:space="preserve">        </w:t>
      </w:r>
      <w:r w:rsidRPr="00351A2F">
        <w:rPr>
          <w:rFonts w:ascii="Arial" w:eastAsia="Arial" w:hAnsi="Arial" w:cs="Arial"/>
          <w:b/>
        </w:rPr>
        <w:t>Date Modified:</w:t>
      </w:r>
      <w:r w:rsidRPr="00351A2F">
        <w:rPr>
          <w:rFonts w:ascii="Arial" w:eastAsia="Arial" w:hAnsi="Arial" w:cs="Arial"/>
          <w:bCs/>
        </w:rPr>
        <w:t xml:space="preserve"> </w:t>
      </w:r>
      <w:proofErr w:type="gramStart"/>
      <w:r w:rsidR="00144259">
        <w:rPr>
          <w:rFonts w:ascii="Arial" w:eastAsia="Arial" w:hAnsi="Arial" w:cs="Arial"/>
          <w:bCs/>
        </w:rPr>
        <w:t>10/18/2023</w:t>
      </w:r>
      <w:proofErr w:type="gramEnd"/>
    </w:p>
    <w:p w14:paraId="1CF53ACE" w14:textId="77777777" w:rsidR="00D250F2" w:rsidRPr="00351A2F" w:rsidRDefault="008966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Cs/>
        </w:rPr>
        <w:sectPr w:rsidR="00D250F2" w:rsidRPr="00351A2F" w:rsidSect="00491F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351A2F">
        <w:rPr>
          <w:rFonts w:ascii="Arial" w:eastAsia="Arial" w:hAnsi="Arial" w:cs="Arial"/>
          <w:bCs/>
        </w:rPr>
        <w:tab/>
      </w:r>
      <w:r w:rsidRPr="00351A2F">
        <w:rPr>
          <w:rFonts w:ascii="Arial" w:eastAsia="Arial" w:hAnsi="Arial" w:cs="Arial"/>
          <w:bCs/>
        </w:rPr>
        <w:tab/>
      </w:r>
      <w:r w:rsidRPr="00351A2F">
        <w:rPr>
          <w:rFonts w:ascii="Arial" w:eastAsia="Arial" w:hAnsi="Arial" w:cs="Arial"/>
          <w:bCs/>
        </w:rPr>
        <w:tab/>
      </w:r>
      <w:r w:rsidRPr="00351A2F">
        <w:rPr>
          <w:rFonts w:ascii="Arial" w:eastAsia="Arial" w:hAnsi="Arial" w:cs="Arial"/>
          <w:bCs/>
        </w:rPr>
        <w:tab/>
      </w:r>
      <w:r w:rsidRPr="00351A2F">
        <w:rPr>
          <w:rFonts w:ascii="Arial" w:eastAsia="Arial" w:hAnsi="Arial" w:cs="Arial"/>
          <w:bCs/>
        </w:rPr>
        <w:tab/>
      </w:r>
    </w:p>
    <w:p w14:paraId="03E65558" w14:textId="2C693315" w:rsidR="00EE0C56" w:rsidRPr="00351A2F" w:rsidRDefault="003811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  <w:r w:rsidRPr="00351A2F">
        <w:rPr>
          <w:rFonts w:ascii="Arial" w:eastAsia="Arial" w:hAnsi="Arial" w:cs="Arial"/>
          <w:b/>
          <w:bCs/>
        </w:rPr>
        <w:t>Job Purpose/Summary</w:t>
      </w:r>
      <w:r w:rsidR="009250DF" w:rsidRPr="00351A2F">
        <w:rPr>
          <w:rFonts w:ascii="Arial" w:eastAsia="Arial" w:hAnsi="Arial" w:cs="Arial"/>
        </w:rPr>
        <w:t xml:space="preserve">: </w:t>
      </w:r>
      <w:r w:rsidR="007C4DED">
        <w:rPr>
          <w:rFonts w:ascii="Arial" w:eastAsia="Arial" w:hAnsi="Arial" w:cs="Arial"/>
        </w:rPr>
        <w:t>The receptionist ensures that all staff, LinkCenter members, and guests are greeted with a warm welcome.</w:t>
      </w:r>
    </w:p>
    <w:p w14:paraId="3664CF4F" w14:textId="77777777" w:rsidR="00EE0C56" w:rsidRPr="00351A2F" w:rsidRDefault="00EE0C5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9962"/>
      </w:tblGrid>
      <w:tr w:rsidR="009250DF" w:rsidRPr="00351A2F" w14:paraId="4BFC8A46" w14:textId="77777777" w:rsidTr="00E61539">
        <w:trPr>
          <w:trHeight w:val="71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E855" w14:textId="77777777" w:rsidR="009250DF" w:rsidRPr="00351A2F" w:rsidRDefault="00085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</w:rPr>
            </w:pPr>
            <w:r w:rsidRPr="00351A2F">
              <w:rPr>
                <w:rFonts w:ascii="Arial" w:hAnsi="Arial" w:cs="Arial"/>
                <w:b/>
              </w:rPr>
              <w:t>% of</w:t>
            </w:r>
          </w:p>
          <w:p w14:paraId="30EAEE87" w14:textId="77777777" w:rsidR="000854FD" w:rsidRPr="00351A2F" w:rsidRDefault="00085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</w:rPr>
            </w:pPr>
            <w:r w:rsidRPr="00351A2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D8F3A" w14:textId="77777777" w:rsidR="009250DF" w:rsidRPr="00351A2F" w:rsidRDefault="00CE5616" w:rsidP="004749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89"/>
                <w:tab w:val="left" w:pos="10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A2F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Job Responsibilities</w:t>
            </w:r>
          </w:p>
        </w:tc>
      </w:tr>
      <w:tr w:rsidR="00B048CC" w:rsidRPr="00351A2F" w14:paraId="50FE34CB" w14:textId="77777777" w:rsidTr="00E61539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6FFB" w14:textId="77777777" w:rsidR="00B048CC" w:rsidRPr="00351A2F" w:rsidRDefault="000854FD" w:rsidP="0089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51A2F">
              <w:rPr>
                <w:rFonts w:ascii="Arial" w:hAnsi="Arial" w:cs="Arial"/>
              </w:rPr>
              <w:t>40 %</w:t>
            </w:r>
          </w:p>
        </w:tc>
        <w:tc>
          <w:tcPr>
            <w:tcW w:w="9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E7FD" w14:textId="0B211437" w:rsidR="007C4DED" w:rsidRPr="007C4DED" w:rsidRDefault="007C4DED" w:rsidP="007C4DED">
            <w:pPr>
              <w:pStyle w:val="ColorfulList-Accent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50"/>
              </w:tabs>
              <w:spacing w:line="276" w:lineRule="auto"/>
              <w:ind w:left="0"/>
              <w:rPr>
                <w:rFonts w:ascii="Arial" w:eastAsia="Arial" w:hAnsi="Arial" w:cs="Arial"/>
                <w:b/>
                <w:bCs/>
              </w:rPr>
            </w:pPr>
            <w:r w:rsidRPr="007C4DED">
              <w:rPr>
                <w:rFonts w:ascii="Arial" w:eastAsia="Arial" w:hAnsi="Arial" w:cs="Arial"/>
                <w:b/>
                <w:bCs/>
              </w:rPr>
              <w:t xml:space="preserve">Greet guests, staff, and LinkCenter </w:t>
            </w:r>
            <w:proofErr w:type="gramStart"/>
            <w:r w:rsidRPr="007C4DED">
              <w:rPr>
                <w:rFonts w:ascii="Arial" w:eastAsia="Arial" w:hAnsi="Arial" w:cs="Arial"/>
                <w:b/>
                <w:bCs/>
              </w:rPr>
              <w:t>ministries</w:t>
            </w:r>
            <w:proofErr w:type="gramEnd"/>
          </w:p>
          <w:p w14:paraId="56623160" w14:textId="0C083EFD" w:rsidR="007C4DED" w:rsidRDefault="007C4DED" w:rsidP="007C4DED">
            <w:pPr>
              <w:pStyle w:val="ColorfulList-Accent1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5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Greet staff and LinkCenter </w:t>
            </w:r>
            <w:proofErr w:type="gramStart"/>
            <w:r>
              <w:rPr>
                <w:rFonts w:ascii="Arial" w:eastAsia="Arial" w:hAnsi="Arial" w:cs="Arial"/>
              </w:rPr>
              <w:t>ministries</w:t>
            </w:r>
            <w:proofErr w:type="gramEnd"/>
          </w:p>
          <w:p w14:paraId="0F6AA8E2" w14:textId="3247B04B" w:rsidR="00EF3667" w:rsidRPr="00351A2F" w:rsidRDefault="004B32B8" w:rsidP="007C4DED">
            <w:pPr>
              <w:pStyle w:val="ColorfulList-Accent1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50"/>
              </w:tabs>
              <w:spacing w:line="276" w:lineRule="auto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>Greet guests</w:t>
            </w:r>
            <w:r w:rsidR="00717757" w:rsidRPr="00351A2F">
              <w:rPr>
                <w:rFonts w:ascii="Arial" w:eastAsia="Arial" w:hAnsi="Arial" w:cs="Arial"/>
              </w:rPr>
              <w:t xml:space="preserve"> for LPA and</w:t>
            </w:r>
            <w:r w:rsidR="009426D3" w:rsidRPr="00351A2F">
              <w:rPr>
                <w:rFonts w:ascii="Arial" w:eastAsia="Arial" w:hAnsi="Arial" w:cs="Arial"/>
              </w:rPr>
              <w:t xml:space="preserve"> </w:t>
            </w:r>
            <w:r w:rsidR="00717757" w:rsidRPr="00351A2F">
              <w:rPr>
                <w:rFonts w:ascii="Arial" w:eastAsia="Arial" w:hAnsi="Arial" w:cs="Arial"/>
              </w:rPr>
              <w:t xml:space="preserve">LinkCenter </w:t>
            </w:r>
            <w:proofErr w:type="gramStart"/>
            <w:r w:rsidR="007C4DED">
              <w:rPr>
                <w:rFonts w:ascii="Arial" w:eastAsia="Arial" w:hAnsi="Arial" w:cs="Arial"/>
              </w:rPr>
              <w:t>ministries</w:t>
            </w:r>
            <w:proofErr w:type="gramEnd"/>
          </w:p>
          <w:p w14:paraId="09DDA126" w14:textId="77777777" w:rsidR="004B32B8" w:rsidRPr="00351A2F" w:rsidRDefault="004B32B8" w:rsidP="00043FEF">
            <w:pPr>
              <w:pStyle w:val="ColorfulList-Accent1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50"/>
              </w:tabs>
              <w:spacing w:line="276" w:lineRule="auto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>Answer phones</w:t>
            </w:r>
          </w:p>
          <w:p w14:paraId="167BE761" w14:textId="77777777" w:rsidR="009426D3" w:rsidRPr="00351A2F" w:rsidRDefault="000B7D7E" w:rsidP="00043FEF">
            <w:pPr>
              <w:pStyle w:val="ColorfulList-Accent1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50"/>
              </w:tabs>
              <w:spacing w:line="276" w:lineRule="auto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>Forward</w:t>
            </w:r>
            <w:r w:rsidR="00387DE8" w:rsidRPr="00351A2F">
              <w:rPr>
                <w:rFonts w:ascii="Arial" w:eastAsia="Arial" w:hAnsi="Arial" w:cs="Arial"/>
              </w:rPr>
              <w:t xml:space="preserve"> calls</w:t>
            </w:r>
            <w:r w:rsidR="002364C9" w:rsidRPr="00351A2F">
              <w:rPr>
                <w:rFonts w:ascii="Arial" w:eastAsia="Arial" w:hAnsi="Arial" w:cs="Arial"/>
              </w:rPr>
              <w:t xml:space="preserve"> to appropriate staff </w:t>
            </w:r>
          </w:p>
          <w:p w14:paraId="79947FF8" w14:textId="71882B14" w:rsidR="007B4992" w:rsidRPr="00FB590B" w:rsidRDefault="00EF3667" w:rsidP="00FB590B">
            <w:pPr>
              <w:pStyle w:val="ColorfulList-Accent1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50"/>
              </w:tabs>
              <w:spacing w:line="276" w:lineRule="auto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>A</w:t>
            </w:r>
            <w:r w:rsidR="00387DE8" w:rsidRPr="00351A2F">
              <w:rPr>
                <w:rFonts w:ascii="Arial" w:eastAsia="Arial" w:hAnsi="Arial" w:cs="Arial"/>
              </w:rPr>
              <w:t>ccep</w:t>
            </w:r>
            <w:r w:rsidR="00520238" w:rsidRPr="00351A2F">
              <w:rPr>
                <w:rFonts w:ascii="Arial" w:eastAsia="Arial" w:hAnsi="Arial" w:cs="Arial"/>
              </w:rPr>
              <w:t>t</w:t>
            </w:r>
            <w:r w:rsidR="00387DE8" w:rsidRPr="00351A2F">
              <w:rPr>
                <w:rFonts w:ascii="Arial" w:eastAsia="Arial" w:hAnsi="Arial" w:cs="Arial"/>
              </w:rPr>
              <w:t xml:space="preserve"> deliveries</w:t>
            </w:r>
            <w:r w:rsidR="002364C9" w:rsidRPr="00351A2F">
              <w:rPr>
                <w:rFonts w:ascii="Arial" w:eastAsia="Arial" w:hAnsi="Arial" w:cs="Arial"/>
              </w:rPr>
              <w:t xml:space="preserve"> </w:t>
            </w:r>
          </w:p>
        </w:tc>
      </w:tr>
      <w:tr w:rsidR="00B048CC" w:rsidRPr="00351A2F" w14:paraId="6A97B092" w14:textId="77777777" w:rsidTr="00E61539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3892" w14:textId="269CB044" w:rsidR="00B048CC" w:rsidRPr="00351A2F" w:rsidRDefault="00232C99" w:rsidP="0089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854FD" w:rsidRPr="00351A2F">
              <w:rPr>
                <w:rFonts w:ascii="Arial" w:hAnsi="Arial" w:cs="Arial"/>
              </w:rPr>
              <w:t>0%</w:t>
            </w:r>
          </w:p>
        </w:tc>
        <w:tc>
          <w:tcPr>
            <w:tcW w:w="9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174C" w14:textId="6EAC6F95" w:rsidR="007B4992" w:rsidRPr="007C4DED" w:rsidRDefault="007C4DED" w:rsidP="007C4DED">
            <w:pPr>
              <w:pStyle w:val="ColorfulList-Accent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7C4DED">
              <w:rPr>
                <w:rFonts w:ascii="Arial" w:eastAsia="Arial" w:hAnsi="Arial" w:cs="Arial"/>
                <w:b/>
                <w:bCs/>
              </w:rPr>
              <w:t>Daily Tasks</w:t>
            </w:r>
          </w:p>
          <w:p w14:paraId="26B1ABC8" w14:textId="009CCB2A" w:rsidR="004B3488" w:rsidRPr="00351A2F" w:rsidRDefault="00047838" w:rsidP="00E61539">
            <w:pPr>
              <w:pStyle w:val="ColorfulList-Accent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  <w:bCs/>
              </w:rPr>
              <w:t xml:space="preserve">Emails and </w:t>
            </w:r>
            <w:r w:rsidR="00F37134" w:rsidRPr="00351A2F">
              <w:rPr>
                <w:rFonts w:ascii="Arial" w:eastAsia="Arial" w:hAnsi="Arial" w:cs="Arial"/>
                <w:bCs/>
              </w:rPr>
              <w:t>Voicemails</w:t>
            </w:r>
            <w:r w:rsidR="00FB590B">
              <w:rPr>
                <w:rFonts w:ascii="Arial" w:eastAsia="Arial" w:hAnsi="Arial" w:cs="Arial"/>
                <w:bCs/>
              </w:rPr>
              <w:t>: f</w:t>
            </w:r>
            <w:r w:rsidRPr="00351A2F">
              <w:rPr>
                <w:rFonts w:ascii="Arial" w:eastAsia="Arial" w:hAnsi="Arial" w:cs="Arial"/>
              </w:rPr>
              <w:t>orward to the designated staff member</w:t>
            </w:r>
          </w:p>
          <w:p w14:paraId="0917E429" w14:textId="4F2B0885" w:rsidR="00D95DC5" w:rsidRDefault="00AE6644" w:rsidP="00E61539">
            <w:pPr>
              <w:pStyle w:val="ColorfulList-Accent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 xml:space="preserve">Process receipts/letters: check for accuracy and prepare </w:t>
            </w:r>
            <w:r w:rsidR="00466FA9">
              <w:rPr>
                <w:rFonts w:ascii="Arial" w:eastAsia="Arial" w:hAnsi="Arial" w:cs="Arial"/>
              </w:rPr>
              <w:t xml:space="preserve">for </w:t>
            </w:r>
            <w:proofErr w:type="gramStart"/>
            <w:r w:rsidRPr="00351A2F">
              <w:rPr>
                <w:rFonts w:ascii="Arial" w:eastAsia="Arial" w:hAnsi="Arial" w:cs="Arial"/>
              </w:rPr>
              <w:t>mail</w:t>
            </w:r>
            <w:r w:rsidR="00466FA9">
              <w:rPr>
                <w:rFonts w:ascii="Arial" w:eastAsia="Arial" w:hAnsi="Arial" w:cs="Arial"/>
              </w:rPr>
              <w:t>ing</w:t>
            </w:r>
            <w:proofErr w:type="gramEnd"/>
          </w:p>
          <w:p w14:paraId="40F2AC2F" w14:textId="3A3BACD0" w:rsidR="00E61539" w:rsidRPr="00E61539" w:rsidRDefault="00E61539" w:rsidP="00E615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89"/>
                <w:tab w:val="left" w:pos="1063"/>
              </w:tabs>
              <w:ind w:right="-100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 xml:space="preserve">Prepare EFT receipts/letters for </w:t>
            </w:r>
            <w:proofErr w:type="gramStart"/>
            <w:r w:rsidRPr="00351A2F">
              <w:rPr>
                <w:rFonts w:ascii="Arial" w:eastAsia="Arial" w:hAnsi="Arial" w:cs="Arial"/>
              </w:rPr>
              <w:t>mailing</w:t>
            </w:r>
            <w:proofErr w:type="gramEnd"/>
          </w:p>
          <w:p w14:paraId="7498BDD3" w14:textId="5BFD1C3E" w:rsidR="00D95DC5" w:rsidRPr="00351A2F" w:rsidRDefault="00BE1B7E" w:rsidP="00E61539">
            <w:pPr>
              <w:pStyle w:val="ColorfulList-Accent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 w:rsidRPr="00351A2F">
              <w:rPr>
                <w:rFonts w:ascii="Arial" w:eastAsia="Arial" w:hAnsi="Arial" w:cs="Arial"/>
                <w:bCs/>
              </w:rPr>
              <w:t>Enter</w:t>
            </w:r>
            <w:r w:rsidR="00D60900" w:rsidRPr="00351A2F">
              <w:rPr>
                <w:rFonts w:ascii="Arial" w:eastAsia="Arial" w:hAnsi="Arial" w:cs="Arial"/>
                <w:bCs/>
              </w:rPr>
              <w:t>/update</w:t>
            </w:r>
            <w:r w:rsidRPr="00351A2F">
              <w:rPr>
                <w:rFonts w:ascii="Arial" w:eastAsia="Arial" w:hAnsi="Arial" w:cs="Arial"/>
                <w:bCs/>
              </w:rPr>
              <w:t xml:space="preserve"> </w:t>
            </w:r>
            <w:r w:rsidR="003B0B6A" w:rsidRPr="00351A2F">
              <w:rPr>
                <w:rFonts w:ascii="Arial" w:eastAsia="Arial" w:hAnsi="Arial" w:cs="Arial"/>
                <w:bCs/>
              </w:rPr>
              <w:t xml:space="preserve">donor information into </w:t>
            </w:r>
            <w:r w:rsidR="007C4DED">
              <w:rPr>
                <w:rFonts w:ascii="Arial" w:eastAsia="Arial" w:hAnsi="Arial" w:cs="Arial"/>
                <w:bCs/>
              </w:rPr>
              <w:t xml:space="preserve">Raiser’s Edge </w:t>
            </w:r>
            <w:r w:rsidR="00D60900" w:rsidRPr="00351A2F">
              <w:rPr>
                <w:rFonts w:ascii="Arial" w:eastAsia="Arial" w:hAnsi="Arial" w:cs="Arial"/>
                <w:bCs/>
              </w:rPr>
              <w:t>and Excel</w:t>
            </w:r>
          </w:p>
          <w:p w14:paraId="22B74C0E" w14:textId="0EAEEAFE" w:rsidR="00BE1B7E" w:rsidRDefault="00BE1B7E" w:rsidP="00E61539">
            <w:pPr>
              <w:pStyle w:val="ColorfulList-Accent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 w:rsidRPr="00351A2F">
              <w:rPr>
                <w:rFonts w:ascii="Arial" w:eastAsia="Arial" w:hAnsi="Arial" w:cs="Arial"/>
                <w:bCs/>
              </w:rPr>
              <w:t>Maintain</w:t>
            </w:r>
            <w:r w:rsidR="00DE65EA">
              <w:rPr>
                <w:rFonts w:ascii="Arial" w:eastAsia="Arial" w:hAnsi="Arial" w:cs="Arial"/>
                <w:bCs/>
              </w:rPr>
              <w:t xml:space="preserve"> </w:t>
            </w:r>
            <w:r w:rsidRPr="00351A2F">
              <w:rPr>
                <w:rFonts w:ascii="Arial" w:eastAsia="Arial" w:hAnsi="Arial" w:cs="Arial"/>
                <w:bCs/>
              </w:rPr>
              <w:t>kitchen</w:t>
            </w:r>
            <w:r w:rsidR="00DE65EA">
              <w:rPr>
                <w:rFonts w:ascii="Arial" w:eastAsia="Arial" w:hAnsi="Arial" w:cs="Arial"/>
                <w:bCs/>
              </w:rPr>
              <w:t>s</w:t>
            </w:r>
            <w:r w:rsidRPr="00351A2F">
              <w:rPr>
                <w:rFonts w:ascii="Arial" w:eastAsia="Arial" w:hAnsi="Arial" w:cs="Arial"/>
                <w:bCs/>
              </w:rPr>
              <w:t xml:space="preserve"> by handling daily cleanup </w:t>
            </w:r>
            <w:proofErr w:type="gramStart"/>
            <w:r w:rsidRPr="00351A2F">
              <w:rPr>
                <w:rFonts w:ascii="Arial" w:eastAsia="Arial" w:hAnsi="Arial" w:cs="Arial"/>
                <w:bCs/>
              </w:rPr>
              <w:t>duties</w:t>
            </w:r>
            <w:proofErr w:type="gramEnd"/>
          </w:p>
          <w:p w14:paraId="7B19098D" w14:textId="77777777" w:rsidR="00290B74" w:rsidRPr="00C546D3" w:rsidRDefault="00E61539" w:rsidP="00C85146">
            <w:pPr>
              <w:pStyle w:val="ColorfulList-Accent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 w:rsidRPr="00351A2F">
              <w:rPr>
                <w:rFonts w:ascii="Arial" w:eastAsia="Arial" w:hAnsi="Arial" w:cs="Arial"/>
              </w:rPr>
              <w:t>Update front desk documents with current information</w:t>
            </w:r>
          </w:p>
          <w:p w14:paraId="6CED6710" w14:textId="13233354" w:rsidR="00C546D3" w:rsidRPr="00C85146" w:rsidRDefault="00C546D3" w:rsidP="00C85146">
            <w:pPr>
              <w:pStyle w:val="ColorfulList-Accent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Keep front office area clean and clutter free</w:t>
            </w:r>
          </w:p>
        </w:tc>
      </w:tr>
      <w:tr w:rsidR="009250DF" w:rsidRPr="00351A2F" w14:paraId="18413492" w14:textId="77777777" w:rsidTr="00E61539">
        <w:trPr>
          <w:trHeight w:val="438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B046" w14:textId="77777777" w:rsidR="00314026" w:rsidRPr="00351A2F" w:rsidRDefault="00250B54" w:rsidP="008409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0"/>
              <w:rPr>
                <w:rFonts w:ascii="Arial" w:hAnsi="Arial" w:cs="Arial"/>
              </w:rPr>
            </w:pPr>
            <w:r w:rsidRPr="00351A2F">
              <w:rPr>
                <w:rFonts w:ascii="Arial" w:hAnsi="Arial" w:cs="Arial"/>
              </w:rPr>
              <w:t>20</w:t>
            </w:r>
            <w:r w:rsidR="009127DB" w:rsidRPr="00351A2F">
              <w:rPr>
                <w:rFonts w:ascii="Arial" w:hAnsi="Arial" w:cs="Arial"/>
              </w:rPr>
              <w:t>%</w:t>
            </w:r>
          </w:p>
        </w:tc>
        <w:tc>
          <w:tcPr>
            <w:tcW w:w="9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000E" w14:textId="2897A1DB" w:rsidR="00E61539" w:rsidRPr="00E61539" w:rsidRDefault="00E61539" w:rsidP="00E61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89"/>
                <w:tab w:val="left" w:pos="1063"/>
              </w:tabs>
              <w:ind w:right="-10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Assist other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departments</w:t>
            </w:r>
            <w:proofErr w:type="gramEnd"/>
          </w:p>
          <w:p w14:paraId="1FBB89FC" w14:textId="77777777" w:rsidR="00E61539" w:rsidRPr="00351A2F" w:rsidRDefault="00E61539" w:rsidP="00E615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89"/>
                <w:tab w:val="left" w:pos="1063"/>
              </w:tabs>
              <w:ind w:right="-100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 xml:space="preserve">Assist other departments with mailings and </w:t>
            </w:r>
            <w:proofErr w:type="gramStart"/>
            <w:r w:rsidRPr="00351A2F">
              <w:rPr>
                <w:rFonts w:ascii="Arial" w:eastAsia="Arial" w:hAnsi="Arial" w:cs="Arial"/>
              </w:rPr>
              <w:t>projects</w:t>
            </w:r>
            <w:proofErr w:type="gramEnd"/>
            <w:r w:rsidRPr="00351A2F">
              <w:rPr>
                <w:rFonts w:ascii="Arial" w:eastAsia="Arial" w:hAnsi="Arial" w:cs="Arial"/>
              </w:rPr>
              <w:t xml:space="preserve"> </w:t>
            </w:r>
          </w:p>
          <w:p w14:paraId="466C02D6" w14:textId="1528C2A1" w:rsidR="00E61539" w:rsidRDefault="00A34BD9" w:rsidP="00E615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89"/>
                <w:tab w:val="left" w:pos="1063"/>
              </w:tabs>
              <w:ind w:right="-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 Prayer Requests</w:t>
            </w:r>
          </w:p>
          <w:p w14:paraId="1D40421A" w14:textId="38B59339" w:rsidR="009127DB" w:rsidRDefault="009127DB" w:rsidP="00E615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89"/>
                <w:tab w:val="left" w:pos="1063"/>
              </w:tabs>
              <w:ind w:right="-100"/>
              <w:rPr>
                <w:rFonts w:ascii="Arial" w:eastAsia="Arial" w:hAnsi="Arial" w:cs="Arial"/>
              </w:rPr>
            </w:pPr>
            <w:r w:rsidRPr="00351A2F">
              <w:rPr>
                <w:rFonts w:ascii="Arial" w:eastAsia="Arial" w:hAnsi="Arial" w:cs="Arial"/>
              </w:rPr>
              <w:t xml:space="preserve">Process Reaching Your World </w:t>
            </w:r>
            <w:proofErr w:type="gramStart"/>
            <w:r w:rsidRPr="00351A2F">
              <w:rPr>
                <w:rFonts w:ascii="Arial" w:eastAsia="Arial" w:hAnsi="Arial" w:cs="Arial"/>
              </w:rPr>
              <w:t>mailing</w:t>
            </w:r>
            <w:proofErr w:type="gramEnd"/>
          </w:p>
          <w:p w14:paraId="3669E9F5" w14:textId="7D9D8875" w:rsidR="00194988" w:rsidRPr="00E61539" w:rsidRDefault="00E61539" w:rsidP="00E615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89"/>
                <w:tab w:val="left" w:pos="1063"/>
              </w:tabs>
              <w:ind w:right="-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Volunteer coordination across departments</w:t>
            </w:r>
          </w:p>
        </w:tc>
      </w:tr>
    </w:tbl>
    <w:p w14:paraId="574AFC90" w14:textId="77777777" w:rsidR="00EE0C56" w:rsidRPr="00351A2F" w:rsidRDefault="00EE0C5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</w:rPr>
      </w:pPr>
    </w:p>
    <w:p w14:paraId="72C807B6" w14:textId="10481268" w:rsidR="00A65D43" w:rsidRPr="00351A2F" w:rsidRDefault="00A65D43" w:rsidP="000854F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u w:val="single"/>
        </w:rPr>
      </w:pPr>
      <w:r w:rsidRPr="00351A2F">
        <w:rPr>
          <w:rFonts w:ascii="Arial" w:eastAsia="Arial" w:hAnsi="Arial" w:cs="Arial"/>
          <w:b/>
          <w:bCs/>
          <w:u w:val="single"/>
        </w:rPr>
        <w:t>Education</w:t>
      </w:r>
      <w:r w:rsidR="00220187" w:rsidRPr="00351A2F">
        <w:rPr>
          <w:rFonts w:ascii="Arial" w:eastAsia="Arial" w:hAnsi="Arial" w:cs="Arial"/>
          <w:b/>
          <w:bCs/>
          <w:u w:val="single"/>
        </w:rPr>
        <w:t xml:space="preserve">, </w:t>
      </w:r>
      <w:r w:rsidRPr="00351A2F">
        <w:rPr>
          <w:rFonts w:ascii="Arial" w:eastAsia="Arial" w:hAnsi="Arial" w:cs="Arial"/>
          <w:b/>
          <w:bCs/>
          <w:u w:val="single"/>
        </w:rPr>
        <w:t>Experience</w:t>
      </w:r>
      <w:r w:rsidR="00220187" w:rsidRPr="00351A2F">
        <w:rPr>
          <w:rFonts w:ascii="Arial" w:eastAsia="Arial" w:hAnsi="Arial" w:cs="Arial"/>
          <w:b/>
          <w:bCs/>
          <w:u w:val="single"/>
        </w:rPr>
        <w:t>, and Skills</w:t>
      </w:r>
      <w:r w:rsidR="000A04D5" w:rsidRPr="00351A2F">
        <w:rPr>
          <w:rFonts w:ascii="Arial" w:eastAsia="Arial" w:hAnsi="Arial" w:cs="Arial"/>
          <w:b/>
          <w:bCs/>
          <w:u w:val="single"/>
        </w:rPr>
        <w:t xml:space="preserve"> </w:t>
      </w:r>
    </w:p>
    <w:p w14:paraId="7EDCC46E" w14:textId="77777777" w:rsidR="00A65D43" w:rsidRPr="00351A2F" w:rsidRDefault="00A65D43" w:rsidP="009F7B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</w:rPr>
      </w:pPr>
      <w:r w:rsidRPr="00351A2F">
        <w:rPr>
          <w:rFonts w:ascii="Arial" w:eastAsia="Arial" w:hAnsi="Arial" w:cs="Arial"/>
        </w:rPr>
        <w:t xml:space="preserve">High School Diploma </w:t>
      </w:r>
      <w:proofErr w:type="gramStart"/>
      <w:r w:rsidRPr="00351A2F">
        <w:rPr>
          <w:rFonts w:ascii="Arial" w:eastAsia="Arial" w:hAnsi="Arial" w:cs="Arial"/>
        </w:rPr>
        <w:t>required</w:t>
      </w:r>
      <w:proofErr w:type="gramEnd"/>
    </w:p>
    <w:p w14:paraId="76689EC7" w14:textId="77777777" w:rsidR="000854FD" w:rsidRPr="00351A2F" w:rsidRDefault="00A65D43" w:rsidP="009F7B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</w:rPr>
      </w:pPr>
      <w:r w:rsidRPr="00351A2F">
        <w:rPr>
          <w:rFonts w:ascii="Arial" w:eastAsia="Arial" w:hAnsi="Arial" w:cs="Arial"/>
        </w:rPr>
        <w:t>Experience in a professional office environment as a receptionist</w:t>
      </w:r>
    </w:p>
    <w:p w14:paraId="26A02B03" w14:textId="68741F9E" w:rsidR="00B83142" w:rsidRDefault="00B83142" w:rsidP="009F7B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</w:rPr>
      </w:pPr>
      <w:r w:rsidRPr="00351A2F">
        <w:rPr>
          <w:rFonts w:ascii="Arial" w:eastAsia="Arial" w:hAnsi="Arial" w:cs="Arial"/>
        </w:rPr>
        <w:t>Knowledge of Microsoft Office products (Outlook, Word, Excel)</w:t>
      </w:r>
    </w:p>
    <w:p w14:paraId="49EDCFA2" w14:textId="62B4B62F" w:rsidR="00584095" w:rsidRPr="00351A2F" w:rsidRDefault="00584095" w:rsidP="009F7B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Comfortable working with database software</w:t>
      </w:r>
    </w:p>
    <w:p w14:paraId="699EC929" w14:textId="77777777" w:rsidR="00C014F1" w:rsidRPr="00351A2F" w:rsidRDefault="00C014F1" w:rsidP="009F7B7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" w:hAnsi="Arial" w:cs="Arial"/>
          <w:b/>
          <w:bCs/>
        </w:rPr>
      </w:pPr>
    </w:p>
    <w:p w14:paraId="0B981725" w14:textId="37F6CFA9" w:rsidR="00EE0C56" w:rsidRPr="00351A2F" w:rsidRDefault="002C102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u w:val="single"/>
        </w:rPr>
      </w:pPr>
      <w:r w:rsidRPr="00351A2F">
        <w:rPr>
          <w:rFonts w:ascii="Arial" w:eastAsia="Arial" w:hAnsi="Arial" w:cs="Arial"/>
          <w:b/>
          <w:bCs/>
          <w:u w:val="single"/>
        </w:rPr>
        <w:t>Abilities/Qualities</w:t>
      </w:r>
      <w:r w:rsidR="00381162" w:rsidRPr="00351A2F">
        <w:rPr>
          <w:rFonts w:ascii="Arial" w:eastAsia="Arial" w:hAnsi="Arial" w:cs="Arial"/>
          <w:b/>
          <w:bCs/>
          <w:u w:val="single"/>
        </w:rPr>
        <w:t xml:space="preserve"> </w:t>
      </w:r>
    </w:p>
    <w:p w14:paraId="64BC9379" w14:textId="77777777" w:rsidR="003A4B9D" w:rsidRPr="00351A2F" w:rsidRDefault="00EA5363" w:rsidP="009F7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Cs/>
        </w:rPr>
        <w:t>Maintains</w:t>
      </w:r>
      <w:r w:rsidR="00E341E8" w:rsidRPr="00351A2F">
        <w:rPr>
          <w:rFonts w:ascii="Arial" w:eastAsia="Arial" w:hAnsi="Arial" w:cs="Arial"/>
          <w:bCs/>
        </w:rPr>
        <w:t xml:space="preserve"> a professional and friendly </w:t>
      </w:r>
      <w:proofErr w:type="gramStart"/>
      <w:r w:rsidR="00E341E8" w:rsidRPr="00351A2F">
        <w:rPr>
          <w:rFonts w:ascii="Arial" w:eastAsia="Arial" w:hAnsi="Arial" w:cs="Arial"/>
          <w:bCs/>
        </w:rPr>
        <w:t>attitude</w:t>
      </w:r>
      <w:proofErr w:type="gramEnd"/>
      <w:r w:rsidR="00E341E8" w:rsidRPr="00351A2F">
        <w:rPr>
          <w:rFonts w:ascii="Arial" w:eastAsia="Arial" w:hAnsi="Arial" w:cs="Arial"/>
          <w:bCs/>
        </w:rPr>
        <w:t xml:space="preserve"> </w:t>
      </w:r>
      <w:r w:rsidR="005F6888" w:rsidRPr="00351A2F">
        <w:rPr>
          <w:rFonts w:ascii="Arial" w:eastAsia="Arial" w:hAnsi="Arial" w:cs="Arial"/>
          <w:bCs/>
        </w:rPr>
        <w:t xml:space="preserve"> </w:t>
      </w:r>
    </w:p>
    <w:p w14:paraId="3172692B" w14:textId="77777777" w:rsidR="001F4698" w:rsidRPr="00351A2F" w:rsidRDefault="001F4698" w:rsidP="009F7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Cs/>
        </w:rPr>
        <w:t xml:space="preserve">Enjoys </w:t>
      </w:r>
      <w:r w:rsidR="00E025BC" w:rsidRPr="00351A2F">
        <w:rPr>
          <w:rFonts w:ascii="Arial" w:eastAsia="Arial" w:hAnsi="Arial" w:cs="Arial"/>
          <w:bCs/>
        </w:rPr>
        <w:t xml:space="preserve">creating a warm welcome and providing a listening ear for </w:t>
      </w:r>
      <w:proofErr w:type="gramStart"/>
      <w:r w:rsidR="00E025BC" w:rsidRPr="00351A2F">
        <w:rPr>
          <w:rFonts w:ascii="Arial" w:eastAsia="Arial" w:hAnsi="Arial" w:cs="Arial"/>
          <w:bCs/>
        </w:rPr>
        <w:t>everyone</w:t>
      </w:r>
      <w:proofErr w:type="gramEnd"/>
    </w:p>
    <w:p w14:paraId="0D3952CB" w14:textId="77777777" w:rsidR="00F338B9" w:rsidRPr="00351A2F" w:rsidRDefault="00F338B9" w:rsidP="009F7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Cs/>
        </w:rPr>
        <w:t xml:space="preserve">Committed to </w:t>
      </w:r>
      <w:proofErr w:type="gramStart"/>
      <w:r w:rsidRPr="00351A2F">
        <w:rPr>
          <w:rFonts w:ascii="Arial" w:eastAsia="Arial" w:hAnsi="Arial" w:cs="Arial"/>
          <w:bCs/>
        </w:rPr>
        <w:t>excellence</w:t>
      </w:r>
      <w:proofErr w:type="gramEnd"/>
    </w:p>
    <w:p w14:paraId="6B29E3C0" w14:textId="77777777" w:rsidR="00F338B9" w:rsidRPr="00351A2F" w:rsidRDefault="00F338B9" w:rsidP="009F7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Cs/>
        </w:rPr>
        <w:t xml:space="preserve">Teachable and willing to learn/a team </w:t>
      </w:r>
      <w:proofErr w:type="gramStart"/>
      <w:r w:rsidRPr="00351A2F">
        <w:rPr>
          <w:rFonts w:ascii="Arial" w:eastAsia="Arial" w:hAnsi="Arial" w:cs="Arial"/>
          <w:bCs/>
        </w:rPr>
        <w:t>player</w:t>
      </w:r>
      <w:proofErr w:type="gramEnd"/>
    </w:p>
    <w:p w14:paraId="41132AD2" w14:textId="77777777" w:rsidR="00B83142" w:rsidRPr="00351A2F" w:rsidRDefault="00B83142" w:rsidP="009F7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Arial" w:eastAsia="Arial" w:hAnsi="Arial" w:cs="Arial"/>
          <w:bCs/>
        </w:rPr>
      </w:pPr>
      <w:r w:rsidRPr="00351A2F">
        <w:rPr>
          <w:rFonts w:ascii="Arial" w:eastAsia="Arial" w:hAnsi="Arial" w:cs="Arial"/>
          <w:bCs/>
        </w:rPr>
        <w:t>Detail-oriented and conscientious</w:t>
      </w:r>
    </w:p>
    <w:p w14:paraId="175E8DB0" w14:textId="77777777" w:rsidR="003A4B9D" w:rsidRPr="00351A2F" w:rsidRDefault="003A4B9D" w:rsidP="009F7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" w:eastAsia="Arial" w:hAnsi="Arial" w:cs="Arial"/>
          <w:b/>
          <w:bCs/>
        </w:rPr>
      </w:pPr>
    </w:p>
    <w:p w14:paraId="216E52C9" w14:textId="128962DC" w:rsidR="00ED39F3" w:rsidRPr="00351A2F" w:rsidRDefault="00ED39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u w:val="single"/>
        </w:rPr>
      </w:pPr>
      <w:r w:rsidRPr="00351A2F">
        <w:rPr>
          <w:rFonts w:ascii="Arial" w:eastAsia="Arial" w:hAnsi="Arial" w:cs="Arial"/>
          <w:b/>
          <w:u w:val="single"/>
        </w:rPr>
        <w:t xml:space="preserve">Commitment to </w:t>
      </w:r>
      <w:r w:rsidR="00EB0903" w:rsidRPr="00351A2F">
        <w:rPr>
          <w:rFonts w:ascii="Arial" w:eastAsia="Arial" w:hAnsi="Arial" w:cs="Arial"/>
          <w:b/>
          <w:u w:val="single"/>
        </w:rPr>
        <w:t>M</w:t>
      </w:r>
      <w:r w:rsidRPr="00351A2F">
        <w:rPr>
          <w:rFonts w:ascii="Arial" w:eastAsia="Arial" w:hAnsi="Arial" w:cs="Arial"/>
          <w:b/>
          <w:u w:val="single"/>
        </w:rPr>
        <w:t>ission</w:t>
      </w:r>
    </w:p>
    <w:p w14:paraId="206AA530" w14:textId="77777777" w:rsidR="00ED39F3" w:rsidRPr="00351A2F" w:rsidRDefault="00B83142" w:rsidP="00E51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</w:rPr>
      </w:pPr>
      <w:r w:rsidRPr="00351A2F">
        <w:rPr>
          <w:rFonts w:ascii="Arial" w:eastAsia="Arial" w:hAnsi="Arial" w:cs="Arial"/>
        </w:rPr>
        <w:t xml:space="preserve">A </w:t>
      </w:r>
      <w:r w:rsidR="00ED39F3" w:rsidRPr="00351A2F">
        <w:rPr>
          <w:rFonts w:ascii="Arial" w:eastAsia="Arial" w:hAnsi="Arial" w:cs="Arial"/>
        </w:rPr>
        <w:t>Christian in agreement with LPA’s Statement of Faith</w:t>
      </w:r>
    </w:p>
    <w:p w14:paraId="16A46BBB" w14:textId="3BA24AF1" w:rsidR="009E2DB8" w:rsidRDefault="00ED39F3" w:rsidP="009E2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351A2F">
        <w:rPr>
          <w:rFonts w:ascii="Arial" w:eastAsia="Arial" w:hAnsi="Arial" w:cs="Arial"/>
        </w:rPr>
        <w:t xml:space="preserve">Active member of local </w:t>
      </w:r>
      <w:r w:rsidR="00B83142" w:rsidRPr="00351A2F">
        <w:rPr>
          <w:rFonts w:ascii="Arial" w:eastAsia="Arial" w:hAnsi="Arial" w:cs="Arial"/>
        </w:rPr>
        <w:t>Christian</w:t>
      </w:r>
      <w:r w:rsidRPr="00351A2F">
        <w:rPr>
          <w:rFonts w:ascii="Arial" w:eastAsia="Arial" w:hAnsi="Arial" w:cs="Arial"/>
        </w:rPr>
        <w:t xml:space="preserve"> church</w:t>
      </w:r>
    </w:p>
    <w:sectPr w:rsidR="009E2DB8" w:rsidSect="00491F41">
      <w:type w:val="continuous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7871" w14:textId="77777777" w:rsidR="00491F41" w:rsidRDefault="00491F41">
      <w:r>
        <w:separator/>
      </w:r>
    </w:p>
  </w:endnote>
  <w:endnote w:type="continuationSeparator" w:id="0">
    <w:p w14:paraId="14E2CABF" w14:textId="77777777" w:rsidR="00491F41" w:rsidRDefault="0049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842A" w14:textId="77777777" w:rsidR="00990F1D" w:rsidRDefault="00990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6867" w14:textId="77777777" w:rsidR="00290B74" w:rsidRDefault="00290B74" w:rsidP="00110E9A">
    <w:pPr>
      <w:pStyle w:val="Header"/>
      <w:jc w:val="center"/>
    </w:pPr>
  </w:p>
  <w:p w14:paraId="6EEDF694" w14:textId="77777777" w:rsidR="00290B74" w:rsidRPr="00110E9A" w:rsidRDefault="00290B74" w:rsidP="00110E9A">
    <w:pPr>
      <w:pStyle w:val="Header"/>
      <w:jc w:val="center"/>
    </w:pPr>
    <w:r w:rsidRPr="00110E9A">
      <w:rPr>
        <w:rFonts w:ascii="Arial" w:hAnsi="Arial" w:cs="Arial"/>
        <w:sz w:val="14"/>
        <w:szCs w:val="14"/>
      </w:rPr>
      <w:t xml:space="preserve">Page </w:t>
    </w:r>
    <w:r w:rsidRPr="00110E9A">
      <w:rPr>
        <w:rFonts w:ascii="Arial" w:hAnsi="Arial" w:cs="Arial"/>
        <w:b/>
        <w:sz w:val="14"/>
        <w:szCs w:val="14"/>
      </w:rPr>
      <w:fldChar w:fldCharType="begin"/>
    </w:r>
    <w:r w:rsidRPr="00110E9A">
      <w:rPr>
        <w:rFonts w:ascii="Arial" w:hAnsi="Arial" w:cs="Arial"/>
        <w:b/>
        <w:sz w:val="14"/>
        <w:szCs w:val="14"/>
      </w:rPr>
      <w:instrText xml:space="preserve"> PAGE </w:instrText>
    </w:r>
    <w:r w:rsidRPr="00110E9A">
      <w:rPr>
        <w:rFonts w:ascii="Arial" w:hAnsi="Arial" w:cs="Arial"/>
        <w:b/>
        <w:sz w:val="14"/>
        <w:szCs w:val="14"/>
      </w:rPr>
      <w:fldChar w:fldCharType="separate"/>
    </w:r>
    <w:r w:rsidR="006A5BBE">
      <w:rPr>
        <w:rFonts w:ascii="Arial" w:hAnsi="Arial" w:cs="Arial"/>
        <w:b/>
        <w:noProof/>
        <w:sz w:val="14"/>
        <w:szCs w:val="14"/>
      </w:rPr>
      <w:t>1</w:t>
    </w:r>
    <w:r w:rsidRPr="00110E9A">
      <w:rPr>
        <w:rFonts w:ascii="Arial" w:hAnsi="Arial" w:cs="Arial"/>
        <w:b/>
        <w:sz w:val="14"/>
        <w:szCs w:val="14"/>
      </w:rPr>
      <w:fldChar w:fldCharType="end"/>
    </w:r>
    <w:r w:rsidRPr="00110E9A">
      <w:rPr>
        <w:rFonts w:ascii="Arial" w:hAnsi="Arial" w:cs="Arial"/>
        <w:sz w:val="14"/>
        <w:szCs w:val="14"/>
      </w:rPr>
      <w:t xml:space="preserve"> of </w:t>
    </w:r>
    <w:r w:rsidRPr="00110E9A">
      <w:rPr>
        <w:rFonts w:ascii="Arial" w:hAnsi="Arial" w:cs="Arial"/>
        <w:b/>
        <w:sz w:val="14"/>
        <w:szCs w:val="14"/>
      </w:rPr>
      <w:fldChar w:fldCharType="begin"/>
    </w:r>
    <w:r w:rsidRPr="00110E9A">
      <w:rPr>
        <w:rFonts w:ascii="Arial" w:hAnsi="Arial" w:cs="Arial"/>
        <w:b/>
        <w:sz w:val="14"/>
        <w:szCs w:val="14"/>
      </w:rPr>
      <w:instrText xml:space="preserve"> NUMPAGES  </w:instrText>
    </w:r>
    <w:r w:rsidRPr="00110E9A">
      <w:rPr>
        <w:rFonts w:ascii="Arial" w:hAnsi="Arial" w:cs="Arial"/>
        <w:b/>
        <w:sz w:val="14"/>
        <w:szCs w:val="14"/>
      </w:rPr>
      <w:fldChar w:fldCharType="separate"/>
    </w:r>
    <w:r w:rsidR="006A5BBE">
      <w:rPr>
        <w:rFonts w:ascii="Arial" w:hAnsi="Arial" w:cs="Arial"/>
        <w:b/>
        <w:noProof/>
        <w:sz w:val="14"/>
        <w:szCs w:val="14"/>
      </w:rPr>
      <w:t>3</w:t>
    </w:r>
    <w:r w:rsidRPr="00110E9A">
      <w:rPr>
        <w:rFonts w:ascii="Arial" w:hAnsi="Arial"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D2EF" w14:textId="77777777" w:rsidR="00990F1D" w:rsidRDefault="00990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41E1" w14:textId="77777777" w:rsidR="00491F41" w:rsidRDefault="00491F41">
      <w:r>
        <w:separator/>
      </w:r>
    </w:p>
  </w:footnote>
  <w:footnote w:type="continuationSeparator" w:id="0">
    <w:p w14:paraId="7FD468C3" w14:textId="77777777" w:rsidR="00491F41" w:rsidRDefault="0049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6135" w14:textId="77777777" w:rsidR="00990F1D" w:rsidRDefault="00990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B5B0" w14:textId="09E3DD0D" w:rsidR="00796E7A" w:rsidRDefault="00B27BC5" w:rsidP="00796E7A">
    <w:pPr>
      <w:pStyle w:val="Header"/>
      <w:tabs>
        <w:tab w:val="clear" w:pos="4680"/>
        <w:tab w:val="clear" w:pos="9360"/>
        <w:tab w:val="left" w:pos="4643"/>
      </w:tabs>
      <w:jc w:val="right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inline distT="0" distB="0" distL="0" distR="0" wp14:anchorId="2A0FD5F6" wp14:editId="0532D361">
          <wp:extent cx="2114550" cy="40957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0633E" w14:textId="0C09D948" w:rsidR="00796E7A" w:rsidRPr="00990F1D" w:rsidRDefault="00796E7A" w:rsidP="00796E7A">
    <w:pPr>
      <w:pStyle w:val="Header"/>
      <w:tabs>
        <w:tab w:val="clear" w:pos="4680"/>
        <w:tab w:val="clear" w:pos="9360"/>
        <w:tab w:val="left" w:pos="4643"/>
      </w:tabs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JOB DESCRIPTION</w:t>
    </w:r>
  </w:p>
  <w:p w14:paraId="07B324FA" w14:textId="3CA06E85" w:rsidR="00290B74" w:rsidRDefault="00796E7A" w:rsidP="00796E7A">
    <w:pPr>
      <w:pStyle w:val="Header"/>
      <w:tabs>
        <w:tab w:val="clear" w:pos="4680"/>
        <w:tab w:val="clear" w:pos="9360"/>
        <w:tab w:val="left" w:pos="4643"/>
      </w:tabs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Job Title:</w:t>
    </w:r>
    <w:r>
      <w:rPr>
        <w:rFonts w:ascii="Arial" w:hAnsi="Arial" w:cs="Arial"/>
        <w:sz w:val="26"/>
        <w:szCs w:val="26"/>
        <w:lang w:val="en-US"/>
      </w:rPr>
      <w:t xml:space="preserve"> Receptionist (</w:t>
    </w:r>
    <w:r w:rsidR="007C4DED">
      <w:rPr>
        <w:rFonts w:ascii="Arial" w:hAnsi="Arial" w:cs="Arial"/>
        <w:sz w:val="26"/>
        <w:szCs w:val="26"/>
        <w:lang w:val="en-US"/>
      </w:rPr>
      <w:t xml:space="preserve">20 hours/week, </w:t>
    </w:r>
    <w:r>
      <w:rPr>
        <w:rFonts w:ascii="Arial" w:hAnsi="Arial" w:cs="Arial"/>
        <w:sz w:val="26"/>
        <w:szCs w:val="26"/>
        <w:lang w:val="en-US"/>
      </w:rPr>
      <w:t>part-time)</w:t>
    </w:r>
    <w:r>
      <w:rPr>
        <w:rFonts w:ascii="Arial" w:hAnsi="Arial" w:cs="Arial"/>
        <w:sz w:val="26"/>
        <w:szCs w:val="26"/>
      </w:rPr>
      <w:t xml:space="preserve"> </w:t>
    </w:r>
  </w:p>
  <w:p w14:paraId="02BF3B35" w14:textId="77777777" w:rsidR="00796E7A" w:rsidRPr="00796E7A" w:rsidRDefault="00796E7A" w:rsidP="00796E7A">
    <w:pPr>
      <w:pStyle w:val="Header"/>
      <w:tabs>
        <w:tab w:val="clear" w:pos="4680"/>
        <w:tab w:val="clear" w:pos="9360"/>
        <w:tab w:val="left" w:pos="4643"/>
      </w:tabs>
      <w:rPr>
        <w:rFonts w:ascii="Arial" w:hAnsi="Arial" w:cs="Arial"/>
        <w:sz w:val="26"/>
        <w:szCs w:val="2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9A60" w14:textId="77777777" w:rsidR="00990F1D" w:rsidRDefault="00990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B326"/>
      </v:shape>
    </w:pict>
  </w:numPicBullet>
  <w:abstractNum w:abstractNumId="0" w15:restartNumberingAfterBreak="0">
    <w:nsid w:val="01BF3409"/>
    <w:multiLevelType w:val="hybridMultilevel"/>
    <w:tmpl w:val="F05A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9FE"/>
    <w:multiLevelType w:val="hybridMultilevel"/>
    <w:tmpl w:val="6BDE9DB6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" w15:restartNumberingAfterBreak="0">
    <w:nsid w:val="1BEC6445"/>
    <w:multiLevelType w:val="hybridMultilevel"/>
    <w:tmpl w:val="0226D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D4F03"/>
    <w:multiLevelType w:val="hybridMultilevel"/>
    <w:tmpl w:val="E952B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22A93"/>
    <w:multiLevelType w:val="hybridMultilevel"/>
    <w:tmpl w:val="210A0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52726"/>
    <w:multiLevelType w:val="hybridMultilevel"/>
    <w:tmpl w:val="2F124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F704A"/>
    <w:multiLevelType w:val="hybridMultilevel"/>
    <w:tmpl w:val="8A5C7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6525466">
    <w:abstractNumId w:val="3"/>
  </w:num>
  <w:num w:numId="2" w16cid:durableId="1037051340">
    <w:abstractNumId w:val="1"/>
  </w:num>
  <w:num w:numId="3" w16cid:durableId="790830870">
    <w:abstractNumId w:val="0"/>
  </w:num>
  <w:num w:numId="4" w16cid:durableId="696736634">
    <w:abstractNumId w:val="6"/>
  </w:num>
  <w:num w:numId="5" w16cid:durableId="886648974">
    <w:abstractNumId w:val="5"/>
  </w:num>
  <w:num w:numId="6" w16cid:durableId="164904547">
    <w:abstractNumId w:val="2"/>
  </w:num>
  <w:num w:numId="7" w16cid:durableId="144403000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0A"/>
    <w:rsid w:val="00002017"/>
    <w:rsid w:val="000047BE"/>
    <w:rsid w:val="00006214"/>
    <w:rsid w:val="00012137"/>
    <w:rsid w:val="00022D92"/>
    <w:rsid w:val="000368F6"/>
    <w:rsid w:val="00043FEF"/>
    <w:rsid w:val="0004530E"/>
    <w:rsid w:val="00047838"/>
    <w:rsid w:val="000639E1"/>
    <w:rsid w:val="00071CAF"/>
    <w:rsid w:val="00074B69"/>
    <w:rsid w:val="00077ACE"/>
    <w:rsid w:val="00083081"/>
    <w:rsid w:val="000854FD"/>
    <w:rsid w:val="000935EE"/>
    <w:rsid w:val="0009649C"/>
    <w:rsid w:val="000A04D5"/>
    <w:rsid w:val="000A1EBF"/>
    <w:rsid w:val="000A27B7"/>
    <w:rsid w:val="000A419D"/>
    <w:rsid w:val="000B5A8B"/>
    <w:rsid w:val="000B7D7E"/>
    <w:rsid w:val="000C7549"/>
    <w:rsid w:val="000D15F4"/>
    <w:rsid w:val="000E1A39"/>
    <w:rsid w:val="000E5425"/>
    <w:rsid w:val="000F09FB"/>
    <w:rsid w:val="000F7E8F"/>
    <w:rsid w:val="001008A0"/>
    <w:rsid w:val="0010714A"/>
    <w:rsid w:val="00110E9A"/>
    <w:rsid w:val="00113926"/>
    <w:rsid w:val="0011400F"/>
    <w:rsid w:val="00133363"/>
    <w:rsid w:val="001343B6"/>
    <w:rsid w:val="001348EF"/>
    <w:rsid w:val="001424B1"/>
    <w:rsid w:val="00144259"/>
    <w:rsid w:val="00146E54"/>
    <w:rsid w:val="0015535D"/>
    <w:rsid w:val="00167E72"/>
    <w:rsid w:val="00193563"/>
    <w:rsid w:val="00194988"/>
    <w:rsid w:val="00196631"/>
    <w:rsid w:val="00196783"/>
    <w:rsid w:val="001A69C9"/>
    <w:rsid w:val="001B4B71"/>
    <w:rsid w:val="001D04AB"/>
    <w:rsid w:val="001E236D"/>
    <w:rsid w:val="001E494B"/>
    <w:rsid w:val="001F2665"/>
    <w:rsid w:val="001F3B96"/>
    <w:rsid w:val="001F4698"/>
    <w:rsid w:val="00200F91"/>
    <w:rsid w:val="00204ED8"/>
    <w:rsid w:val="00215361"/>
    <w:rsid w:val="00220187"/>
    <w:rsid w:val="00226CA5"/>
    <w:rsid w:val="00232C99"/>
    <w:rsid w:val="002364C9"/>
    <w:rsid w:val="00236E0F"/>
    <w:rsid w:val="002414FD"/>
    <w:rsid w:val="00243B96"/>
    <w:rsid w:val="00245113"/>
    <w:rsid w:val="002458F5"/>
    <w:rsid w:val="00250B54"/>
    <w:rsid w:val="00271DB7"/>
    <w:rsid w:val="00287408"/>
    <w:rsid w:val="00287684"/>
    <w:rsid w:val="00290B74"/>
    <w:rsid w:val="00295F71"/>
    <w:rsid w:val="00297D3E"/>
    <w:rsid w:val="002A00A0"/>
    <w:rsid w:val="002A320D"/>
    <w:rsid w:val="002C1029"/>
    <w:rsid w:val="002C56AF"/>
    <w:rsid w:val="002D5971"/>
    <w:rsid w:val="002D7F0E"/>
    <w:rsid w:val="002E012F"/>
    <w:rsid w:val="002E4C5A"/>
    <w:rsid w:val="002E79AD"/>
    <w:rsid w:val="002F261E"/>
    <w:rsid w:val="002F5571"/>
    <w:rsid w:val="00304849"/>
    <w:rsid w:val="00314026"/>
    <w:rsid w:val="00315C3A"/>
    <w:rsid w:val="003243A9"/>
    <w:rsid w:val="00324F74"/>
    <w:rsid w:val="003433C9"/>
    <w:rsid w:val="00351A2F"/>
    <w:rsid w:val="0035328C"/>
    <w:rsid w:val="00366867"/>
    <w:rsid w:val="00371A82"/>
    <w:rsid w:val="00381162"/>
    <w:rsid w:val="00386D3F"/>
    <w:rsid w:val="00387DE8"/>
    <w:rsid w:val="00390F51"/>
    <w:rsid w:val="00392490"/>
    <w:rsid w:val="003963A2"/>
    <w:rsid w:val="003A21D6"/>
    <w:rsid w:val="003A4B9D"/>
    <w:rsid w:val="003A67B9"/>
    <w:rsid w:val="003B0B6A"/>
    <w:rsid w:val="003D7E8D"/>
    <w:rsid w:val="003E27BC"/>
    <w:rsid w:val="003F0D4A"/>
    <w:rsid w:val="004005A4"/>
    <w:rsid w:val="00403A98"/>
    <w:rsid w:val="0040468F"/>
    <w:rsid w:val="004072CE"/>
    <w:rsid w:val="00412304"/>
    <w:rsid w:val="00423A38"/>
    <w:rsid w:val="00432BC1"/>
    <w:rsid w:val="00457436"/>
    <w:rsid w:val="00457678"/>
    <w:rsid w:val="00466FA9"/>
    <w:rsid w:val="00474943"/>
    <w:rsid w:val="00474B34"/>
    <w:rsid w:val="00483982"/>
    <w:rsid w:val="004843C4"/>
    <w:rsid w:val="00484FB1"/>
    <w:rsid w:val="00491F41"/>
    <w:rsid w:val="004A4980"/>
    <w:rsid w:val="004B32B8"/>
    <w:rsid w:val="004B3488"/>
    <w:rsid w:val="004C6C17"/>
    <w:rsid w:val="004D2575"/>
    <w:rsid w:val="004D2A50"/>
    <w:rsid w:val="004E5AD2"/>
    <w:rsid w:val="005045DA"/>
    <w:rsid w:val="00507C21"/>
    <w:rsid w:val="00511A42"/>
    <w:rsid w:val="0051790A"/>
    <w:rsid w:val="00520238"/>
    <w:rsid w:val="0052142D"/>
    <w:rsid w:val="00523418"/>
    <w:rsid w:val="00535A00"/>
    <w:rsid w:val="00552CCA"/>
    <w:rsid w:val="00555CD5"/>
    <w:rsid w:val="00560ABC"/>
    <w:rsid w:val="0058250D"/>
    <w:rsid w:val="00584095"/>
    <w:rsid w:val="005845AD"/>
    <w:rsid w:val="00585C82"/>
    <w:rsid w:val="00587FCA"/>
    <w:rsid w:val="005928A3"/>
    <w:rsid w:val="00596FA5"/>
    <w:rsid w:val="005A07E5"/>
    <w:rsid w:val="005A1033"/>
    <w:rsid w:val="005A4E72"/>
    <w:rsid w:val="005A576D"/>
    <w:rsid w:val="005B356B"/>
    <w:rsid w:val="005B41CF"/>
    <w:rsid w:val="005C0306"/>
    <w:rsid w:val="005D63BB"/>
    <w:rsid w:val="005E10A5"/>
    <w:rsid w:val="005F036C"/>
    <w:rsid w:val="005F0F88"/>
    <w:rsid w:val="005F6888"/>
    <w:rsid w:val="006016B4"/>
    <w:rsid w:val="006057D8"/>
    <w:rsid w:val="00613266"/>
    <w:rsid w:val="00616042"/>
    <w:rsid w:val="00622628"/>
    <w:rsid w:val="00640E35"/>
    <w:rsid w:val="0065256C"/>
    <w:rsid w:val="00653AC5"/>
    <w:rsid w:val="0065466C"/>
    <w:rsid w:val="006612A3"/>
    <w:rsid w:val="00686124"/>
    <w:rsid w:val="00696451"/>
    <w:rsid w:val="006A07A3"/>
    <w:rsid w:val="006A5BBE"/>
    <w:rsid w:val="006C2D80"/>
    <w:rsid w:val="006D529B"/>
    <w:rsid w:val="006E2685"/>
    <w:rsid w:val="006E341D"/>
    <w:rsid w:val="006F37B7"/>
    <w:rsid w:val="006F7E1C"/>
    <w:rsid w:val="00701CC7"/>
    <w:rsid w:val="00703184"/>
    <w:rsid w:val="0071312C"/>
    <w:rsid w:val="00717757"/>
    <w:rsid w:val="00732797"/>
    <w:rsid w:val="00734D7C"/>
    <w:rsid w:val="0073549E"/>
    <w:rsid w:val="00743C6F"/>
    <w:rsid w:val="00754872"/>
    <w:rsid w:val="0076735B"/>
    <w:rsid w:val="00776B6F"/>
    <w:rsid w:val="007868F5"/>
    <w:rsid w:val="00786D8E"/>
    <w:rsid w:val="00787B1E"/>
    <w:rsid w:val="007913C4"/>
    <w:rsid w:val="00796AB6"/>
    <w:rsid w:val="00796E7A"/>
    <w:rsid w:val="00797224"/>
    <w:rsid w:val="007A0291"/>
    <w:rsid w:val="007A113D"/>
    <w:rsid w:val="007A768A"/>
    <w:rsid w:val="007B4992"/>
    <w:rsid w:val="007C4DED"/>
    <w:rsid w:val="007D45A9"/>
    <w:rsid w:val="007E3DDF"/>
    <w:rsid w:val="007F236B"/>
    <w:rsid w:val="007F5129"/>
    <w:rsid w:val="008003C3"/>
    <w:rsid w:val="0080422F"/>
    <w:rsid w:val="008042C7"/>
    <w:rsid w:val="00804F03"/>
    <w:rsid w:val="00813EDD"/>
    <w:rsid w:val="0083297A"/>
    <w:rsid w:val="0084060C"/>
    <w:rsid w:val="008409D5"/>
    <w:rsid w:val="00853836"/>
    <w:rsid w:val="0086518A"/>
    <w:rsid w:val="00876753"/>
    <w:rsid w:val="00877F5D"/>
    <w:rsid w:val="008966C1"/>
    <w:rsid w:val="008B0A2A"/>
    <w:rsid w:val="008F18EB"/>
    <w:rsid w:val="008F395D"/>
    <w:rsid w:val="009047D8"/>
    <w:rsid w:val="009127DB"/>
    <w:rsid w:val="00912F21"/>
    <w:rsid w:val="0091447D"/>
    <w:rsid w:val="00917D98"/>
    <w:rsid w:val="009209B9"/>
    <w:rsid w:val="00920A7E"/>
    <w:rsid w:val="009250DF"/>
    <w:rsid w:val="009263CE"/>
    <w:rsid w:val="009358A1"/>
    <w:rsid w:val="009426D3"/>
    <w:rsid w:val="00943A2D"/>
    <w:rsid w:val="009537E4"/>
    <w:rsid w:val="0098004F"/>
    <w:rsid w:val="0098381E"/>
    <w:rsid w:val="00984E9D"/>
    <w:rsid w:val="00986AED"/>
    <w:rsid w:val="00990F1D"/>
    <w:rsid w:val="00994826"/>
    <w:rsid w:val="009A128A"/>
    <w:rsid w:val="009A66CB"/>
    <w:rsid w:val="009B5741"/>
    <w:rsid w:val="009C37FE"/>
    <w:rsid w:val="009D12E8"/>
    <w:rsid w:val="009D790A"/>
    <w:rsid w:val="009E099A"/>
    <w:rsid w:val="009E2DB8"/>
    <w:rsid w:val="009F3FB6"/>
    <w:rsid w:val="009F7B7A"/>
    <w:rsid w:val="00A07FD9"/>
    <w:rsid w:val="00A13696"/>
    <w:rsid w:val="00A3152E"/>
    <w:rsid w:val="00A34A23"/>
    <w:rsid w:val="00A34BD9"/>
    <w:rsid w:val="00A34E50"/>
    <w:rsid w:val="00A36D07"/>
    <w:rsid w:val="00A36FE3"/>
    <w:rsid w:val="00A40130"/>
    <w:rsid w:val="00A52192"/>
    <w:rsid w:val="00A533A6"/>
    <w:rsid w:val="00A61C28"/>
    <w:rsid w:val="00A64976"/>
    <w:rsid w:val="00A65D43"/>
    <w:rsid w:val="00A67576"/>
    <w:rsid w:val="00A83551"/>
    <w:rsid w:val="00A83D2E"/>
    <w:rsid w:val="00A907EF"/>
    <w:rsid w:val="00AA07DE"/>
    <w:rsid w:val="00AA70CB"/>
    <w:rsid w:val="00AB601C"/>
    <w:rsid w:val="00AB71FC"/>
    <w:rsid w:val="00AC0851"/>
    <w:rsid w:val="00AC7CB0"/>
    <w:rsid w:val="00AD5021"/>
    <w:rsid w:val="00AE4D6B"/>
    <w:rsid w:val="00AE6644"/>
    <w:rsid w:val="00AF7F34"/>
    <w:rsid w:val="00B00002"/>
    <w:rsid w:val="00B048CC"/>
    <w:rsid w:val="00B06D37"/>
    <w:rsid w:val="00B148B6"/>
    <w:rsid w:val="00B14EEE"/>
    <w:rsid w:val="00B27BC5"/>
    <w:rsid w:val="00B51D5C"/>
    <w:rsid w:val="00B5570F"/>
    <w:rsid w:val="00B66C1F"/>
    <w:rsid w:val="00B83142"/>
    <w:rsid w:val="00B85CBB"/>
    <w:rsid w:val="00B936F4"/>
    <w:rsid w:val="00B975E9"/>
    <w:rsid w:val="00BA4592"/>
    <w:rsid w:val="00BD3D56"/>
    <w:rsid w:val="00BE1B7E"/>
    <w:rsid w:val="00BF4645"/>
    <w:rsid w:val="00C014F1"/>
    <w:rsid w:val="00C06D61"/>
    <w:rsid w:val="00C12021"/>
    <w:rsid w:val="00C154DE"/>
    <w:rsid w:val="00C15622"/>
    <w:rsid w:val="00C22178"/>
    <w:rsid w:val="00C40B81"/>
    <w:rsid w:val="00C41B53"/>
    <w:rsid w:val="00C42AF7"/>
    <w:rsid w:val="00C43B85"/>
    <w:rsid w:val="00C46FBC"/>
    <w:rsid w:val="00C546D3"/>
    <w:rsid w:val="00C63866"/>
    <w:rsid w:val="00C70085"/>
    <w:rsid w:val="00C72F5F"/>
    <w:rsid w:val="00C76135"/>
    <w:rsid w:val="00C77898"/>
    <w:rsid w:val="00C80EDD"/>
    <w:rsid w:val="00C85146"/>
    <w:rsid w:val="00C923A1"/>
    <w:rsid w:val="00C94B35"/>
    <w:rsid w:val="00C954F5"/>
    <w:rsid w:val="00CB3A7E"/>
    <w:rsid w:val="00CB5116"/>
    <w:rsid w:val="00CC2ADE"/>
    <w:rsid w:val="00CC60EF"/>
    <w:rsid w:val="00CC76E3"/>
    <w:rsid w:val="00CD6DF3"/>
    <w:rsid w:val="00CE1789"/>
    <w:rsid w:val="00CE43A2"/>
    <w:rsid w:val="00CE5616"/>
    <w:rsid w:val="00CE67C9"/>
    <w:rsid w:val="00CF54F4"/>
    <w:rsid w:val="00D06407"/>
    <w:rsid w:val="00D24F4D"/>
    <w:rsid w:val="00D250F2"/>
    <w:rsid w:val="00D2751C"/>
    <w:rsid w:val="00D32CEA"/>
    <w:rsid w:val="00D43FF7"/>
    <w:rsid w:val="00D440AB"/>
    <w:rsid w:val="00D44C5A"/>
    <w:rsid w:val="00D563C9"/>
    <w:rsid w:val="00D56BE7"/>
    <w:rsid w:val="00D60900"/>
    <w:rsid w:val="00D72878"/>
    <w:rsid w:val="00D742EA"/>
    <w:rsid w:val="00D85E26"/>
    <w:rsid w:val="00D85F68"/>
    <w:rsid w:val="00D946BB"/>
    <w:rsid w:val="00D95DC5"/>
    <w:rsid w:val="00D967ED"/>
    <w:rsid w:val="00DB1CAB"/>
    <w:rsid w:val="00DB6ED9"/>
    <w:rsid w:val="00DC52BF"/>
    <w:rsid w:val="00DC6511"/>
    <w:rsid w:val="00DE4164"/>
    <w:rsid w:val="00DE4D59"/>
    <w:rsid w:val="00DE65EA"/>
    <w:rsid w:val="00DF242A"/>
    <w:rsid w:val="00DF5CC6"/>
    <w:rsid w:val="00DF63DB"/>
    <w:rsid w:val="00DF684D"/>
    <w:rsid w:val="00E025A2"/>
    <w:rsid w:val="00E025BC"/>
    <w:rsid w:val="00E0682C"/>
    <w:rsid w:val="00E341E8"/>
    <w:rsid w:val="00E366D1"/>
    <w:rsid w:val="00E37539"/>
    <w:rsid w:val="00E51982"/>
    <w:rsid w:val="00E535BB"/>
    <w:rsid w:val="00E53FE7"/>
    <w:rsid w:val="00E543E1"/>
    <w:rsid w:val="00E61539"/>
    <w:rsid w:val="00E63684"/>
    <w:rsid w:val="00E63863"/>
    <w:rsid w:val="00E7326D"/>
    <w:rsid w:val="00E74314"/>
    <w:rsid w:val="00E7697E"/>
    <w:rsid w:val="00E916E6"/>
    <w:rsid w:val="00EA1002"/>
    <w:rsid w:val="00EA5363"/>
    <w:rsid w:val="00EB0903"/>
    <w:rsid w:val="00EB5F00"/>
    <w:rsid w:val="00EC13B1"/>
    <w:rsid w:val="00EC3F93"/>
    <w:rsid w:val="00ED177B"/>
    <w:rsid w:val="00ED1DE9"/>
    <w:rsid w:val="00ED2EBE"/>
    <w:rsid w:val="00ED39F3"/>
    <w:rsid w:val="00ED6359"/>
    <w:rsid w:val="00EE0C56"/>
    <w:rsid w:val="00EF3667"/>
    <w:rsid w:val="00F02D19"/>
    <w:rsid w:val="00F03C5F"/>
    <w:rsid w:val="00F13D46"/>
    <w:rsid w:val="00F14F8C"/>
    <w:rsid w:val="00F16403"/>
    <w:rsid w:val="00F17FFE"/>
    <w:rsid w:val="00F338B9"/>
    <w:rsid w:val="00F37134"/>
    <w:rsid w:val="00F456BB"/>
    <w:rsid w:val="00F47F56"/>
    <w:rsid w:val="00F66673"/>
    <w:rsid w:val="00F707EA"/>
    <w:rsid w:val="00F7493C"/>
    <w:rsid w:val="00F74A7A"/>
    <w:rsid w:val="00F942FC"/>
    <w:rsid w:val="00FA2766"/>
    <w:rsid w:val="00FA6804"/>
    <w:rsid w:val="00FB590B"/>
    <w:rsid w:val="00FC7F58"/>
    <w:rsid w:val="00FD45DB"/>
    <w:rsid w:val="00FD4624"/>
    <w:rsid w:val="00FD64DA"/>
    <w:rsid w:val="00FD674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E13D3"/>
  <w15:chartTrackingRefBased/>
  <w15:docId w15:val="{46A9BFFD-DB00-4C94-A47E-D256D49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3A2"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3A2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CE43A2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8116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81162"/>
    <w:rPr>
      <w:rFonts w:ascii="Lucida Grande" w:hAnsi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50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50F2"/>
    <w:rPr>
      <w:color w:val="000000"/>
    </w:rPr>
  </w:style>
  <w:style w:type="paragraph" w:styleId="Footer">
    <w:name w:val="footer"/>
    <w:basedOn w:val="Normal"/>
    <w:link w:val="FooterChar"/>
    <w:rsid w:val="00D250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250F2"/>
    <w:rPr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1424B1"/>
    <w:pPr>
      <w:ind w:left="720"/>
      <w:contextualSpacing/>
    </w:pPr>
  </w:style>
  <w:style w:type="character" w:styleId="Hyperlink">
    <w:name w:val="Hyperlink"/>
    <w:rsid w:val="002364C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B590B"/>
    <w:rPr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FB590B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2CDB-69DE-4F84-8225-87693BDC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Luis Palau Association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Charnquist</dc:creator>
  <cp:keywords/>
  <cp:lastModifiedBy>Alyssa James</cp:lastModifiedBy>
  <cp:revision>2</cp:revision>
  <cp:lastPrinted>2022-03-02T17:32:00Z</cp:lastPrinted>
  <dcterms:created xsi:type="dcterms:W3CDTF">2024-03-28T17:26:00Z</dcterms:created>
  <dcterms:modified xsi:type="dcterms:W3CDTF">2024-03-28T17:26:00Z</dcterms:modified>
</cp:coreProperties>
</file>